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061338">
      <w:pPr>
        <w:ind w:firstLine="634"/>
        <w:jc w:val="right"/>
        <w:rPr>
          <w:lang w:val="ru-RU"/>
        </w:rPr>
      </w:pPr>
      <w:r w:rsidRPr="00061338">
        <w:rPr>
          <w:lang w:val="ru-RU"/>
        </w:rPr>
        <w:t>Дело № 5-</w:t>
      </w:r>
      <w:r w:rsidRPr="00061338" w:rsidR="00961BF5">
        <w:rPr>
          <w:lang w:val="ru-RU"/>
        </w:rPr>
        <w:t>267</w:t>
      </w:r>
      <w:r w:rsidRPr="00061338">
        <w:rPr>
          <w:lang w:val="ru-RU"/>
        </w:rPr>
        <w:t>-</w:t>
      </w:r>
      <w:r w:rsidRPr="00061338" w:rsidR="00E22F2B">
        <w:rPr>
          <w:lang w:val="ru-RU"/>
        </w:rPr>
        <w:t>200</w:t>
      </w:r>
      <w:r w:rsidRPr="00061338" w:rsidR="00976356">
        <w:rPr>
          <w:lang w:val="ru-RU"/>
        </w:rPr>
        <w:t>4</w:t>
      </w:r>
      <w:r w:rsidRPr="00061338">
        <w:rPr>
          <w:lang w:val="ru-RU"/>
        </w:rPr>
        <w:t>/</w:t>
      </w:r>
      <w:r w:rsidRPr="00061338" w:rsidR="00961BF5">
        <w:rPr>
          <w:lang w:val="ru-RU"/>
        </w:rPr>
        <w:t>2024</w:t>
      </w:r>
    </w:p>
    <w:p w:rsidR="00C4492D" w:rsidRPr="00061338" w:rsidP="00A67BC4">
      <w:pPr>
        <w:jc w:val="center"/>
        <w:rPr>
          <w:lang w:val="ru-RU"/>
        </w:rPr>
      </w:pPr>
      <w:r w:rsidRPr="00061338">
        <w:rPr>
          <w:bCs/>
          <w:lang w:val="ru-RU"/>
        </w:rPr>
        <w:t>ПОСТАНОВЛЕНИЕ</w:t>
      </w:r>
    </w:p>
    <w:p w:rsidR="00C4492D" w:rsidRPr="00061338" w:rsidP="00A67BC4">
      <w:pPr>
        <w:jc w:val="center"/>
        <w:rPr>
          <w:lang w:val="ru-RU"/>
        </w:rPr>
      </w:pPr>
      <w:r w:rsidRPr="00061338">
        <w:rPr>
          <w:lang w:val="ru-RU"/>
        </w:rPr>
        <w:t>о назначении административного наказания</w:t>
      </w:r>
    </w:p>
    <w:p w:rsidR="00C4492D" w:rsidRPr="00061338">
      <w:pPr>
        <w:rPr>
          <w:lang w:val="ru-RU"/>
        </w:rPr>
      </w:pPr>
      <w:r w:rsidRPr="00061338">
        <w:rPr>
          <w:lang w:val="ru-RU"/>
        </w:rPr>
        <w:t>«</w:t>
      </w:r>
      <w:r w:rsidRPr="00061338" w:rsidR="00961BF5">
        <w:rPr>
          <w:lang w:val="ru-RU"/>
        </w:rPr>
        <w:t>02</w:t>
      </w:r>
      <w:r w:rsidRPr="00061338">
        <w:rPr>
          <w:lang w:val="ru-RU"/>
        </w:rPr>
        <w:t xml:space="preserve">» </w:t>
      </w:r>
      <w:r w:rsidRPr="00061338" w:rsidR="00961BF5">
        <w:rPr>
          <w:lang w:val="ru-RU"/>
        </w:rPr>
        <w:t>мая</w:t>
      </w:r>
      <w:r w:rsidRPr="00061338">
        <w:rPr>
          <w:lang w:val="ru-RU"/>
        </w:rPr>
        <w:t xml:space="preserve"> </w:t>
      </w:r>
      <w:r w:rsidRPr="00061338" w:rsidR="00961BF5">
        <w:rPr>
          <w:lang w:val="ru-RU"/>
        </w:rPr>
        <w:t>2024</w:t>
      </w:r>
      <w:r w:rsidRPr="00061338">
        <w:rPr>
          <w:lang w:val="ru-RU"/>
        </w:rPr>
        <w:t xml:space="preserve"> года</w:t>
      </w:r>
      <w:r w:rsidRPr="00061338">
        <w:rPr>
          <w:lang w:val="ru-RU"/>
        </w:rPr>
        <w:tab/>
      </w:r>
      <w:r w:rsidRPr="00061338">
        <w:rPr>
          <w:lang w:val="ru-RU"/>
        </w:rPr>
        <w:tab/>
      </w:r>
      <w:r w:rsidRPr="00061338">
        <w:rPr>
          <w:lang w:val="ru-RU"/>
        </w:rPr>
        <w:tab/>
        <w:t xml:space="preserve">   </w:t>
      </w:r>
      <w:r w:rsidRPr="00061338" w:rsidR="00A67BC4">
        <w:rPr>
          <w:lang w:val="ru-RU"/>
        </w:rPr>
        <w:t xml:space="preserve">           </w:t>
      </w:r>
      <w:r w:rsidRPr="00061338">
        <w:rPr>
          <w:lang w:val="ru-RU"/>
        </w:rPr>
        <w:tab/>
        <w:t xml:space="preserve">                       </w:t>
      </w:r>
      <w:r w:rsidRPr="00061338" w:rsidR="00961BF5">
        <w:rPr>
          <w:lang w:val="ru-RU"/>
        </w:rPr>
        <w:t xml:space="preserve">           </w:t>
      </w:r>
      <w:r w:rsidRPr="00061338">
        <w:rPr>
          <w:lang w:val="ru-RU"/>
        </w:rPr>
        <w:t xml:space="preserve">  </w:t>
      </w:r>
      <w:r w:rsidRPr="00061338" w:rsidR="00727D4E">
        <w:rPr>
          <w:lang w:val="ru-RU"/>
        </w:rPr>
        <w:t xml:space="preserve">  </w:t>
      </w:r>
      <w:r w:rsidRPr="00061338">
        <w:rPr>
          <w:lang w:val="ru-RU"/>
        </w:rPr>
        <w:t xml:space="preserve">   город Нефтеюганск</w:t>
      </w:r>
    </w:p>
    <w:p w:rsidR="00C4492D" w:rsidRPr="00061338">
      <w:pPr>
        <w:jc w:val="both"/>
        <w:rPr>
          <w:lang w:val="ru-RU"/>
        </w:rPr>
      </w:pPr>
    </w:p>
    <w:p w:rsidR="00976356" w:rsidRPr="00061338" w:rsidP="00976356">
      <w:pPr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Мировой судья судебного участка № 4 Нефтеюганского судебного района Ханты-Мансийского автономного </w:t>
      </w:r>
      <w:r w:rsidRPr="00061338" w:rsidR="006D3BA5">
        <w:rPr>
          <w:lang w:val="ru-RU"/>
        </w:rPr>
        <w:t xml:space="preserve">округа-Югры </w:t>
      </w:r>
      <w:r w:rsidRPr="00061338" w:rsidR="00961BF5">
        <w:rPr>
          <w:lang w:val="ru-RU"/>
        </w:rPr>
        <w:t>Постовалова Т.П.</w:t>
      </w:r>
      <w:r w:rsidRPr="00061338" w:rsidR="00E22F2B">
        <w:rPr>
          <w:lang w:val="ru-RU"/>
        </w:rPr>
        <w:t xml:space="preserve"> </w:t>
      </w:r>
      <w:r w:rsidRPr="00061338">
        <w:rPr>
          <w:lang w:val="ru-RU"/>
        </w:rPr>
        <w:t xml:space="preserve">(628309, ХМАО-Югра, г. </w:t>
      </w:r>
      <w:r w:rsidRPr="00061338">
        <w:rPr>
          <w:lang w:val="ru-RU"/>
        </w:rPr>
        <w:t xml:space="preserve">Нефтеюганск, 1 </w:t>
      </w:r>
      <w:r w:rsidRPr="00061338">
        <w:rPr>
          <w:lang w:val="ru-RU"/>
        </w:rPr>
        <w:t>мкр</w:t>
      </w:r>
      <w:r w:rsidRPr="00061338">
        <w:rPr>
          <w:lang w:val="ru-RU"/>
        </w:rPr>
        <w:t xml:space="preserve">-н, дом 30), рассмотрев в открытом судебном заседании дело об </w:t>
      </w:r>
      <w:r w:rsidRPr="00061338">
        <w:rPr>
          <w:lang w:val="ru-RU"/>
        </w:rPr>
        <w:t xml:space="preserve">административном </w:t>
      </w:r>
      <w:r w:rsidRPr="00061338">
        <w:rPr>
          <w:lang w:val="ru-RU"/>
        </w:rPr>
        <w:t>правонарушении в отношении:</w:t>
      </w:r>
    </w:p>
    <w:p w:rsidR="006A6487" w:rsidRPr="00061338" w:rsidP="00976356">
      <w:pPr>
        <w:ind w:firstLine="567"/>
        <w:jc w:val="both"/>
        <w:rPr>
          <w:lang w:val="ru-RU"/>
        </w:rPr>
      </w:pPr>
      <w:r w:rsidRPr="00061338">
        <w:rPr>
          <w:lang w:val="ru-RU"/>
        </w:rPr>
        <w:t>Саидова</w:t>
      </w:r>
      <w:r w:rsidRPr="00061338">
        <w:rPr>
          <w:lang w:val="ru-RU"/>
        </w:rPr>
        <w:t xml:space="preserve"> </w:t>
      </w:r>
      <w:r w:rsidRPr="00061338" w:rsidR="008645CF">
        <w:rPr>
          <w:lang w:val="ru-RU"/>
        </w:rPr>
        <w:t>С.Р.</w:t>
      </w:r>
      <w:r w:rsidRPr="00061338" w:rsidR="00E91A0C">
        <w:rPr>
          <w:lang w:val="ru-RU"/>
        </w:rPr>
        <w:t xml:space="preserve">, </w:t>
      </w:r>
      <w:r w:rsidRPr="00061338" w:rsidR="008645CF">
        <w:rPr>
          <w:lang w:val="ru-RU"/>
        </w:rPr>
        <w:t>***</w:t>
      </w:r>
      <w:r w:rsidRPr="00061338" w:rsidR="008645CF">
        <w:rPr>
          <w:lang w:val="ru-RU"/>
        </w:rPr>
        <w:t xml:space="preserve"> </w:t>
      </w:r>
      <w:r w:rsidRPr="00061338" w:rsidR="00E91A0C">
        <w:rPr>
          <w:lang w:val="ru-RU"/>
        </w:rPr>
        <w:t xml:space="preserve">года рождения, уроженца </w:t>
      </w:r>
      <w:r w:rsidRPr="00061338" w:rsidR="008645CF">
        <w:rPr>
          <w:lang w:val="ru-RU"/>
        </w:rPr>
        <w:t>***</w:t>
      </w:r>
      <w:r w:rsidRPr="00061338" w:rsidR="00E91A0C">
        <w:rPr>
          <w:lang w:val="ru-RU"/>
        </w:rPr>
        <w:t xml:space="preserve">, проживающего по адресу: </w:t>
      </w:r>
      <w:r w:rsidRPr="00061338" w:rsidR="008645CF">
        <w:rPr>
          <w:lang w:val="ru-RU"/>
        </w:rPr>
        <w:t>***</w:t>
      </w:r>
      <w:r w:rsidRPr="00061338" w:rsidR="00896401">
        <w:rPr>
          <w:lang w:val="ru-RU"/>
        </w:rPr>
        <w:t>,</w:t>
      </w:r>
      <w:r w:rsidRPr="00061338" w:rsidR="000576A7">
        <w:rPr>
          <w:lang w:val="ru-RU"/>
        </w:rPr>
        <w:t xml:space="preserve"> </w:t>
      </w:r>
      <w:r w:rsidRPr="00061338" w:rsidR="00961BF5">
        <w:rPr>
          <w:lang w:val="ru-RU"/>
        </w:rPr>
        <w:t xml:space="preserve">паспортные данные: </w:t>
      </w:r>
      <w:r w:rsidRPr="00061338" w:rsidR="008645CF">
        <w:rPr>
          <w:lang w:val="ru-RU"/>
        </w:rPr>
        <w:t>***</w:t>
      </w:r>
      <w:r w:rsidRPr="00061338" w:rsidR="000576A7">
        <w:rPr>
          <w:lang w:val="ru-RU"/>
        </w:rPr>
        <w:t>,</w:t>
      </w:r>
    </w:p>
    <w:p w:rsidR="00E22F2B" w:rsidRPr="00061338" w:rsidP="00BC7C5C">
      <w:pPr>
        <w:ind w:firstLine="709"/>
        <w:jc w:val="both"/>
        <w:rPr>
          <w:lang w:val="ru-RU"/>
        </w:rPr>
      </w:pPr>
    </w:p>
    <w:p w:rsidR="00C4492D" w:rsidRPr="00061338" w:rsidP="00C11E04">
      <w:pPr>
        <w:jc w:val="center"/>
        <w:rPr>
          <w:lang w:val="ru-RU"/>
        </w:rPr>
      </w:pPr>
      <w:r w:rsidRPr="00061338">
        <w:rPr>
          <w:bCs/>
          <w:lang w:val="ru-RU"/>
        </w:rPr>
        <w:t>УСТАНОВИЛ:</w:t>
      </w:r>
    </w:p>
    <w:p w:rsidR="00061B53" w:rsidRPr="00061338" w:rsidP="00061B53">
      <w:pPr>
        <w:widowControl w:val="0"/>
        <w:jc w:val="both"/>
        <w:rPr>
          <w:lang w:val="ru-RU"/>
        </w:rPr>
      </w:pP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>06</w:t>
      </w:r>
      <w:r w:rsidRPr="00061338" w:rsidR="00F03AB9">
        <w:rPr>
          <w:lang w:val="ru-RU"/>
        </w:rPr>
        <w:t>.</w:t>
      </w:r>
      <w:r w:rsidRPr="00061338">
        <w:rPr>
          <w:lang w:val="ru-RU"/>
        </w:rPr>
        <w:t>12</w:t>
      </w:r>
      <w:r w:rsidRPr="00061338" w:rsidR="00F03AB9">
        <w:rPr>
          <w:lang w:val="ru-RU"/>
        </w:rPr>
        <w:t>.202</w:t>
      </w:r>
      <w:r w:rsidRPr="00061338">
        <w:rPr>
          <w:lang w:val="ru-RU"/>
        </w:rPr>
        <w:t>3</w:t>
      </w:r>
      <w:r w:rsidRPr="00061338" w:rsidR="00F03AB9">
        <w:rPr>
          <w:lang w:val="ru-RU"/>
        </w:rPr>
        <w:t xml:space="preserve"> </w:t>
      </w:r>
      <w:r w:rsidRPr="00061338" w:rsidR="002A734F">
        <w:rPr>
          <w:lang w:val="ru-RU"/>
        </w:rPr>
        <w:t>в 00 час. 01 мин.</w:t>
      </w:r>
      <w:r w:rsidRPr="00061338" w:rsidR="00F03AB9">
        <w:rPr>
          <w:lang w:val="ru-RU"/>
        </w:rPr>
        <w:t xml:space="preserve"> по адресу: </w:t>
      </w:r>
      <w:r w:rsidRPr="00061338" w:rsidR="008645CF">
        <w:rPr>
          <w:lang w:val="ru-RU"/>
        </w:rPr>
        <w:t>***</w:t>
      </w:r>
      <w:r w:rsidRPr="00061338" w:rsidR="00F03AB9">
        <w:rPr>
          <w:lang w:val="ru-RU"/>
        </w:rPr>
        <w:t xml:space="preserve">, </w:t>
      </w:r>
      <w:r w:rsidRPr="00061338">
        <w:rPr>
          <w:lang w:val="ru-RU"/>
        </w:rPr>
        <w:t>Саидов С.Р.</w:t>
      </w:r>
      <w:r w:rsidRPr="00061338" w:rsidR="005478B8">
        <w:rPr>
          <w:lang w:val="ru-RU"/>
        </w:rPr>
        <w:t xml:space="preserve"> </w:t>
      </w:r>
      <w:r w:rsidRPr="00061338" w:rsidR="00B44F58">
        <w:rPr>
          <w:lang w:val="ru-RU"/>
        </w:rPr>
        <w:t xml:space="preserve"> </w:t>
      </w:r>
      <w:r w:rsidRPr="00061338" w:rsidR="00F03AB9">
        <w:rPr>
          <w:lang w:val="ru-RU"/>
        </w:rPr>
        <w:t xml:space="preserve">в срок, предусмотренный </w:t>
      </w:r>
      <w:hyperlink r:id="rId5" w:history="1">
        <w:r w:rsidRPr="00061338" w:rsidR="00F03AB9">
          <w:rPr>
            <w:lang w:val="ru-RU"/>
          </w:rPr>
          <w:t>ч. 1 ст. 32.2</w:t>
        </w:r>
      </w:hyperlink>
      <w:r w:rsidRPr="00061338" w:rsidR="00F03AB9">
        <w:rPr>
          <w:lang w:val="ru-RU"/>
        </w:rPr>
        <w:t xml:space="preserve"> КоАП РФ, не уплатил административный штраф в размере </w:t>
      </w:r>
      <w:r w:rsidRPr="00061338" w:rsidR="009043C1">
        <w:rPr>
          <w:lang w:val="ru-RU"/>
        </w:rPr>
        <w:t>500</w:t>
      </w:r>
      <w:r w:rsidRPr="00061338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061338" w:rsidR="00061B53">
        <w:rPr>
          <w:lang w:val="ru-RU"/>
        </w:rPr>
        <w:t>№</w:t>
      </w:r>
      <w:r w:rsidRPr="00061338" w:rsidR="008645CF">
        <w:rPr>
          <w:lang w:val="ru-RU"/>
        </w:rPr>
        <w:t>***</w:t>
      </w:r>
      <w:r w:rsidRPr="00061338" w:rsidR="008645CF">
        <w:rPr>
          <w:lang w:val="ru-RU"/>
        </w:rPr>
        <w:t xml:space="preserve"> </w:t>
      </w:r>
      <w:r w:rsidRPr="00061338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061338">
        <w:rPr>
          <w:lang w:val="ru-RU"/>
        </w:rPr>
        <w:t>25.09.2023</w:t>
      </w:r>
      <w:r w:rsidRPr="00061338" w:rsidR="00061B53">
        <w:rPr>
          <w:lang w:val="ru-RU"/>
        </w:rPr>
        <w:t xml:space="preserve">, вступившего в законную силу </w:t>
      </w:r>
      <w:r w:rsidRPr="00061338">
        <w:rPr>
          <w:lang w:val="ru-RU"/>
        </w:rPr>
        <w:t>06.10.2023</w:t>
      </w:r>
      <w:r w:rsidRPr="00061338" w:rsidR="00F03AB9">
        <w:rPr>
          <w:lang w:val="ru-RU"/>
        </w:rPr>
        <w:t xml:space="preserve">. 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В судебное заседание </w:t>
      </w:r>
      <w:r w:rsidRPr="00061338">
        <w:rPr>
          <w:lang w:val="ru-RU"/>
        </w:rPr>
        <w:t>Саидов С.Р.</w:t>
      </w:r>
      <w:r w:rsidRPr="00061338">
        <w:rPr>
          <w:lang w:val="ru-RU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При таких обстоятельствах, в соответствии с требованиями ч. 2 ст. </w:t>
      </w:r>
      <w:r w:rsidRPr="00061338">
        <w:rPr>
          <w:lang w:val="ru-RU"/>
        </w:rPr>
        <w:t>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</w:t>
      </w:r>
      <w:r w:rsidRPr="00061338">
        <w:rPr>
          <w:lang w:val="ru-RU"/>
        </w:rPr>
        <w:t xml:space="preserve">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061338">
        <w:rPr>
          <w:lang w:val="ru-RU"/>
        </w:rPr>
        <w:t>Саидова</w:t>
      </w:r>
      <w:r w:rsidRPr="00061338">
        <w:rPr>
          <w:lang w:val="ru-RU"/>
        </w:rPr>
        <w:t xml:space="preserve"> С.Р.</w:t>
      </w:r>
      <w:r w:rsidRPr="00061338" w:rsidR="005478B8">
        <w:rPr>
          <w:lang w:val="ru-RU"/>
        </w:rPr>
        <w:t xml:space="preserve"> </w:t>
      </w:r>
      <w:r w:rsidRPr="00061338" w:rsidR="00B44F58">
        <w:rPr>
          <w:lang w:val="ru-RU"/>
        </w:rPr>
        <w:t xml:space="preserve"> </w:t>
      </w:r>
      <w:r w:rsidRPr="00061338">
        <w:rPr>
          <w:lang w:val="ru-RU"/>
        </w:rPr>
        <w:t>в его отсутствие</w:t>
      </w:r>
      <w:r w:rsidRPr="00061338">
        <w:rPr>
          <w:lang w:val="ru-RU"/>
        </w:rPr>
        <w:t>.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>Мировой судья, исследовав материалы административного дела, сч</w:t>
      </w:r>
      <w:r w:rsidRPr="00061338">
        <w:rPr>
          <w:lang w:val="ru-RU"/>
        </w:rPr>
        <w:t xml:space="preserve">итает, что вина </w:t>
      </w:r>
      <w:r w:rsidRPr="00061338">
        <w:rPr>
          <w:lang w:val="ru-RU"/>
        </w:rPr>
        <w:t>Саидова</w:t>
      </w:r>
      <w:r w:rsidRPr="00061338">
        <w:rPr>
          <w:lang w:val="ru-RU"/>
        </w:rPr>
        <w:t xml:space="preserve"> С.Р.</w:t>
      </w:r>
      <w:r w:rsidRPr="00061338" w:rsidR="005478B8">
        <w:rPr>
          <w:lang w:val="ru-RU"/>
        </w:rPr>
        <w:t xml:space="preserve"> </w:t>
      </w:r>
      <w:r w:rsidRPr="00061338" w:rsidR="00B44F58">
        <w:rPr>
          <w:lang w:val="ru-RU"/>
        </w:rPr>
        <w:t xml:space="preserve"> </w:t>
      </w:r>
      <w:r w:rsidRPr="00061338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- протоколом об административном правонарушении </w:t>
      </w:r>
      <w:r w:rsidRPr="00061338" w:rsidR="00D63EEE">
        <w:rPr>
          <w:rStyle w:val="cat-UserDefinedgrp-31rplc-24"/>
          <w:lang w:val="ru-RU"/>
        </w:rPr>
        <w:t>№</w:t>
      </w:r>
      <w:r w:rsidRPr="00061338" w:rsidR="008645CF">
        <w:rPr>
          <w:lang w:val="ru-RU"/>
        </w:rPr>
        <w:t>***</w:t>
      </w:r>
      <w:r w:rsidRPr="00061338" w:rsidR="008645CF">
        <w:rPr>
          <w:lang w:val="ru-RU"/>
        </w:rPr>
        <w:t xml:space="preserve"> </w:t>
      </w:r>
      <w:r w:rsidRPr="00061338">
        <w:rPr>
          <w:lang w:val="ru-RU"/>
        </w:rPr>
        <w:t xml:space="preserve">от </w:t>
      </w:r>
      <w:r w:rsidRPr="00061338" w:rsidR="00D63EEE">
        <w:rPr>
          <w:lang w:val="ru-RU"/>
        </w:rPr>
        <w:t>16</w:t>
      </w:r>
      <w:r w:rsidRPr="00061338">
        <w:rPr>
          <w:lang w:val="ru-RU"/>
        </w:rPr>
        <w:t>.</w:t>
      </w:r>
      <w:r w:rsidRPr="00061338">
        <w:rPr>
          <w:lang w:val="ru-RU"/>
        </w:rPr>
        <w:t>02</w:t>
      </w:r>
      <w:r w:rsidRPr="00061338">
        <w:rPr>
          <w:lang w:val="ru-RU"/>
        </w:rPr>
        <w:t>.</w:t>
      </w:r>
      <w:r w:rsidRPr="00061338" w:rsidR="00C11E04">
        <w:rPr>
          <w:lang w:val="ru-RU"/>
        </w:rPr>
        <w:t>202</w:t>
      </w:r>
      <w:r w:rsidRPr="00061338" w:rsidR="00D63EEE">
        <w:rPr>
          <w:lang w:val="ru-RU"/>
        </w:rPr>
        <w:t>4</w:t>
      </w:r>
      <w:r w:rsidRPr="00061338">
        <w:rPr>
          <w:lang w:val="ru-RU"/>
        </w:rPr>
        <w:t xml:space="preserve">, согласно которому, </w:t>
      </w:r>
      <w:r w:rsidRPr="00061338">
        <w:rPr>
          <w:lang w:val="ru-RU"/>
        </w:rPr>
        <w:t>Саидов С.Р.</w:t>
      </w:r>
      <w:r w:rsidRPr="00061338" w:rsidR="005478B8">
        <w:rPr>
          <w:lang w:val="ru-RU"/>
        </w:rPr>
        <w:t xml:space="preserve"> </w:t>
      </w:r>
      <w:r w:rsidRPr="00061338" w:rsidR="00B44F58">
        <w:rPr>
          <w:lang w:val="ru-RU"/>
        </w:rPr>
        <w:t xml:space="preserve"> </w:t>
      </w:r>
      <w:r w:rsidRPr="00061338">
        <w:rPr>
          <w:lang w:val="ru-RU"/>
        </w:rPr>
        <w:t xml:space="preserve">в установленный </w:t>
      </w:r>
      <w:r w:rsidRPr="00061338">
        <w:rPr>
          <w:lang w:val="ru-RU"/>
        </w:rPr>
        <w:t>срок не уплатил штраф;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061338" w:rsidR="008645CF">
        <w:rPr>
          <w:lang w:val="ru-RU"/>
        </w:rPr>
        <w:t>***</w:t>
      </w:r>
      <w:r w:rsidRPr="00061338" w:rsidR="008645CF">
        <w:rPr>
          <w:lang w:val="ru-RU"/>
        </w:rPr>
        <w:t xml:space="preserve"> </w:t>
      </w:r>
      <w:r w:rsidRPr="00061338">
        <w:rPr>
          <w:lang w:val="ru-RU"/>
        </w:rPr>
        <w:t>по делу об административном прав</w:t>
      </w:r>
      <w:r w:rsidRPr="00061338">
        <w:rPr>
          <w:lang w:val="ru-RU"/>
        </w:rPr>
        <w:t xml:space="preserve">онарушении от </w:t>
      </w:r>
      <w:r w:rsidRPr="00061338" w:rsidR="00A57B17">
        <w:rPr>
          <w:lang w:val="ru-RU"/>
        </w:rPr>
        <w:t>25.09.2023</w:t>
      </w:r>
      <w:r w:rsidRPr="00061338">
        <w:rPr>
          <w:lang w:val="ru-RU"/>
        </w:rPr>
        <w:t xml:space="preserve">, из которого следует, что </w:t>
      </w:r>
      <w:r w:rsidRPr="00061338">
        <w:rPr>
          <w:lang w:val="ru-RU"/>
        </w:rPr>
        <w:t>Саидов С.Р.</w:t>
      </w:r>
      <w:r w:rsidRPr="00061338" w:rsidR="005478B8">
        <w:rPr>
          <w:lang w:val="ru-RU"/>
        </w:rPr>
        <w:t xml:space="preserve"> </w:t>
      </w:r>
      <w:r w:rsidRPr="00061338" w:rsidR="00B44F58">
        <w:rPr>
          <w:lang w:val="ru-RU"/>
        </w:rPr>
        <w:t xml:space="preserve"> </w:t>
      </w:r>
      <w:r w:rsidRPr="00061338">
        <w:rPr>
          <w:lang w:val="ru-RU"/>
        </w:rPr>
        <w:t xml:space="preserve">был подвергнут административному наказанию, предусмотренному ч. </w:t>
      </w:r>
      <w:r w:rsidRPr="00061338" w:rsidR="009043C1">
        <w:rPr>
          <w:lang w:val="ru-RU"/>
        </w:rPr>
        <w:t>2</w:t>
      </w:r>
      <w:r w:rsidRPr="00061338">
        <w:rPr>
          <w:lang w:val="ru-RU"/>
        </w:rPr>
        <w:t xml:space="preserve"> ст. 12.9 КоАП РФ в виде административного штрафа в размере </w:t>
      </w:r>
      <w:r w:rsidRPr="00061338" w:rsidR="009043C1">
        <w:rPr>
          <w:lang w:val="ru-RU"/>
        </w:rPr>
        <w:t>500</w:t>
      </w:r>
      <w:r w:rsidRPr="00061338">
        <w:rPr>
          <w:lang w:val="ru-RU"/>
        </w:rPr>
        <w:t xml:space="preserve"> рублей, постановление вступило в законную силу </w:t>
      </w:r>
      <w:r w:rsidRPr="00061338" w:rsidR="00A57B17">
        <w:rPr>
          <w:lang w:val="ru-RU"/>
        </w:rPr>
        <w:t>06.10.2023</w:t>
      </w:r>
      <w:r w:rsidRPr="00061338">
        <w:rPr>
          <w:lang w:val="ru-RU"/>
        </w:rPr>
        <w:t>;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- отчетом об отслеживании почтового отправления; 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- сведениями ГИС ГМП, согласно которым штраф по постановлению </w:t>
      </w:r>
      <w:r w:rsidRPr="00061338">
        <w:rPr>
          <w:lang w:val="ru-RU"/>
        </w:rPr>
        <w:t>№</w:t>
      </w:r>
      <w:r w:rsidRPr="00061338" w:rsidR="008645CF">
        <w:rPr>
          <w:lang w:val="ru-RU"/>
        </w:rPr>
        <w:t>***</w:t>
      </w:r>
      <w:r w:rsidRPr="00061338" w:rsidR="008645CF">
        <w:rPr>
          <w:lang w:val="ru-RU"/>
        </w:rPr>
        <w:t xml:space="preserve"> </w:t>
      </w:r>
      <w:r w:rsidRPr="00061338">
        <w:rPr>
          <w:lang w:val="ru-RU"/>
        </w:rPr>
        <w:t xml:space="preserve">от </w:t>
      </w:r>
      <w:r w:rsidRPr="00061338" w:rsidR="00D63EEE">
        <w:rPr>
          <w:lang w:val="ru-RU"/>
        </w:rPr>
        <w:t>25</w:t>
      </w:r>
      <w:r w:rsidRPr="00061338">
        <w:rPr>
          <w:lang w:val="ru-RU"/>
        </w:rPr>
        <w:t>.</w:t>
      </w:r>
      <w:r w:rsidRPr="00061338" w:rsidR="00D63EEE">
        <w:rPr>
          <w:lang w:val="ru-RU"/>
        </w:rPr>
        <w:t>09</w:t>
      </w:r>
      <w:r w:rsidRPr="00061338">
        <w:rPr>
          <w:lang w:val="ru-RU"/>
        </w:rPr>
        <w:t>.202</w:t>
      </w:r>
      <w:r w:rsidRPr="00061338" w:rsidR="00D63EEE">
        <w:rPr>
          <w:lang w:val="ru-RU"/>
        </w:rPr>
        <w:t>3</w:t>
      </w:r>
      <w:r w:rsidRPr="00061338">
        <w:rPr>
          <w:lang w:val="ru-RU"/>
        </w:rPr>
        <w:t xml:space="preserve"> </w:t>
      </w:r>
      <w:r w:rsidRPr="00061338">
        <w:rPr>
          <w:lang w:val="ru-RU"/>
        </w:rPr>
        <w:t xml:space="preserve">оплачен </w:t>
      </w:r>
      <w:r w:rsidRPr="00061338" w:rsidR="00D63EEE">
        <w:rPr>
          <w:lang w:val="ru-RU"/>
        </w:rPr>
        <w:t>18</w:t>
      </w:r>
      <w:r w:rsidRPr="00061338">
        <w:rPr>
          <w:lang w:val="ru-RU"/>
        </w:rPr>
        <w:t>.</w:t>
      </w:r>
      <w:r w:rsidRPr="00061338" w:rsidR="00D63EEE">
        <w:rPr>
          <w:lang w:val="ru-RU"/>
        </w:rPr>
        <w:t>12</w:t>
      </w:r>
      <w:r w:rsidRPr="00061338">
        <w:rPr>
          <w:lang w:val="ru-RU"/>
        </w:rPr>
        <w:t>.</w:t>
      </w:r>
      <w:r w:rsidRPr="00061338" w:rsidR="00771213">
        <w:rPr>
          <w:lang w:val="ru-RU"/>
        </w:rPr>
        <w:t>2023</w:t>
      </w:r>
      <w:r w:rsidRPr="00061338">
        <w:rPr>
          <w:lang w:val="ru-RU"/>
        </w:rPr>
        <w:t xml:space="preserve"> по исполнительном производству №</w:t>
      </w:r>
      <w:r w:rsidRPr="00061338" w:rsidR="008645CF">
        <w:rPr>
          <w:lang w:val="ru-RU"/>
        </w:rPr>
        <w:t>***</w:t>
      </w:r>
      <w:r w:rsidRPr="00061338">
        <w:rPr>
          <w:lang w:val="ru-RU"/>
        </w:rPr>
        <w:t>-ИП;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>- карточкой учета транспортного средс</w:t>
      </w:r>
      <w:r w:rsidRPr="00061338">
        <w:rPr>
          <w:lang w:val="ru-RU"/>
        </w:rPr>
        <w:t>тва.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</w:t>
      </w:r>
      <w:r w:rsidRPr="00061338">
        <w:rPr>
          <w:lang w:val="ru-RU"/>
        </w:rPr>
        <w:t>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43298" w:rsidRPr="00061338" w:rsidP="00D43298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061338" w:rsidR="00976356">
        <w:rPr>
          <w:lang w:val="ru-RU"/>
        </w:rPr>
        <w:t>Саидовым</w:t>
      </w:r>
      <w:r w:rsidRPr="00061338" w:rsidR="00976356">
        <w:rPr>
          <w:lang w:val="ru-RU"/>
        </w:rPr>
        <w:t xml:space="preserve"> С.Р.</w:t>
      </w:r>
      <w:r w:rsidRPr="00061338" w:rsidR="005478B8">
        <w:rPr>
          <w:lang w:val="ru-RU"/>
        </w:rPr>
        <w:t xml:space="preserve"> </w:t>
      </w:r>
      <w:r w:rsidRPr="00061338">
        <w:rPr>
          <w:lang w:val="ru-RU"/>
        </w:rPr>
        <w:t xml:space="preserve">являлось </w:t>
      </w:r>
      <w:r w:rsidRPr="00061338" w:rsidR="00771213">
        <w:rPr>
          <w:lang w:val="ru-RU"/>
        </w:rPr>
        <w:t>05</w:t>
      </w:r>
      <w:r w:rsidRPr="00061338" w:rsidR="000576A7">
        <w:rPr>
          <w:lang w:val="ru-RU"/>
        </w:rPr>
        <w:t>.</w:t>
      </w:r>
      <w:r w:rsidRPr="00061338" w:rsidR="00771213">
        <w:rPr>
          <w:lang w:val="ru-RU"/>
        </w:rPr>
        <w:t>12</w:t>
      </w:r>
      <w:r w:rsidRPr="00061338" w:rsidR="000576A7">
        <w:rPr>
          <w:lang w:val="ru-RU"/>
        </w:rPr>
        <w:t>.202</w:t>
      </w:r>
      <w:r w:rsidRPr="00061338" w:rsidR="00771213">
        <w:rPr>
          <w:lang w:val="ru-RU"/>
        </w:rPr>
        <w:t>3</w:t>
      </w:r>
      <w:r w:rsidRPr="00061338">
        <w:rPr>
          <w:lang w:val="ru-RU"/>
        </w:rPr>
        <w:t xml:space="preserve">. </w:t>
      </w:r>
    </w:p>
    <w:p w:rsidR="00D43298" w:rsidRPr="00061338" w:rsidP="00D43298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В судебном заседании установлено, что </w:t>
      </w:r>
      <w:r w:rsidRPr="00061338">
        <w:rPr>
          <w:lang w:val="ru-RU"/>
        </w:rPr>
        <w:t>Саидов С.Р.</w:t>
      </w:r>
      <w:r w:rsidRPr="00061338">
        <w:rPr>
          <w:lang w:val="ru-RU"/>
        </w:rPr>
        <w:t xml:space="preserve"> </w:t>
      </w:r>
      <w:r w:rsidRPr="00061338" w:rsidR="00771213">
        <w:rPr>
          <w:lang w:val="ru-RU"/>
        </w:rPr>
        <w:t>18</w:t>
      </w:r>
      <w:r w:rsidRPr="00061338">
        <w:rPr>
          <w:lang w:val="ru-RU"/>
        </w:rPr>
        <w:t>.</w:t>
      </w:r>
      <w:r w:rsidRPr="00061338" w:rsidR="00771213">
        <w:rPr>
          <w:lang w:val="ru-RU"/>
        </w:rPr>
        <w:t>12</w:t>
      </w:r>
      <w:r w:rsidRPr="00061338">
        <w:rPr>
          <w:lang w:val="ru-RU"/>
        </w:rPr>
        <w:t>.202</w:t>
      </w:r>
      <w:r w:rsidRPr="00061338" w:rsidR="00771213">
        <w:rPr>
          <w:lang w:val="ru-RU"/>
        </w:rPr>
        <w:t>3</w:t>
      </w:r>
      <w:r w:rsidRPr="00061338">
        <w:rPr>
          <w:lang w:val="ru-RU"/>
        </w:rPr>
        <w:t xml:space="preserve"> уплатил штраф в сумме 500 рублей по постановлению №</w:t>
      </w:r>
      <w:r w:rsidRPr="00061338" w:rsidR="008645CF">
        <w:rPr>
          <w:lang w:val="ru-RU"/>
        </w:rPr>
        <w:t>***</w:t>
      </w:r>
      <w:r w:rsidRPr="00061338" w:rsidR="008645CF">
        <w:rPr>
          <w:lang w:val="ru-RU"/>
        </w:rPr>
        <w:t xml:space="preserve"> </w:t>
      </w:r>
      <w:r w:rsidRPr="00061338">
        <w:rPr>
          <w:lang w:val="ru-RU"/>
        </w:rPr>
        <w:t xml:space="preserve">от </w:t>
      </w:r>
      <w:r w:rsidRPr="00061338" w:rsidR="00A57B17">
        <w:rPr>
          <w:lang w:val="ru-RU"/>
        </w:rPr>
        <w:t>25.09.2023</w:t>
      </w:r>
      <w:r w:rsidRPr="00061338">
        <w:rPr>
          <w:lang w:val="ru-RU"/>
        </w:rPr>
        <w:t xml:space="preserve">, то есть штраф был уплачен позднее </w:t>
      </w:r>
      <w:r w:rsidRPr="00061338">
        <w:rPr>
          <w:lang w:val="ru-RU"/>
        </w:rPr>
        <w:t>установленного законом срока.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Действия </w:t>
      </w:r>
      <w:r w:rsidRPr="00061338">
        <w:rPr>
          <w:lang w:val="ru-RU"/>
        </w:rPr>
        <w:t>Саидова</w:t>
      </w:r>
      <w:r w:rsidRPr="00061338">
        <w:rPr>
          <w:lang w:val="ru-RU"/>
        </w:rPr>
        <w:t xml:space="preserve"> С.Р.</w:t>
      </w:r>
      <w:r w:rsidRPr="00061338" w:rsidR="00663FDB">
        <w:rPr>
          <w:lang w:val="ru-RU"/>
        </w:rPr>
        <w:t xml:space="preserve"> </w:t>
      </w:r>
      <w:r w:rsidRPr="00061338">
        <w:rPr>
          <w:lang w:val="ru-RU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</w:t>
      </w:r>
      <w:r w:rsidRPr="00061338">
        <w:rPr>
          <w:lang w:val="ru-RU"/>
        </w:rPr>
        <w:t>нный Кодексом Российской Федерации об административных правонарушениях».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061338" w:rsidR="00572AFB">
        <w:rPr>
          <w:lang w:val="ru-RU"/>
        </w:rPr>
        <w:t>Саидова</w:t>
      </w:r>
      <w:r w:rsidRPr="00061338" w:rsidR="00572AFB">
        <w:rPr>
          <w:lang w:val="ru-RU"/>
        </w:rPr>
        <w:t xml:space="preserve"> С.Р.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>Смягчающих и отягчающих административную ответственност</w:t>
      </w:r>
      <w:r w:rsidRPr="00061338">
        <w:rPr>
          <w:lang w:val="ru-RU"/>
        </w:rPr>
        <w:t xml:space="preserve">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Учитывая, установленные обстоятельства, судья назначает </w:t>
      </w:r>
      <w:r w:rsidRPr="00061338">
        <w:rPr>
          <w:lang w:val="ru-RU"/>
        </w:rPr>
        <w:t>Саидову</w:t>
      </w:r>
      <w:r w:rsidRPr="00061338">
        <w:rPr>
          <w:lang w:val="ru-RU"/>
        </w:rPr>
        <w:t xml:space="preserve"> С.Р. </w:t>
      </w:r>
      <w:r w:rsidRPr="00061338">
        <w:rPr>
          <w:lang w:val="ru-RU"/>
        </w:rPr>
        <w:t>наказание в виде административного штрафа.</w:t>
      </w:r>
    </w:p>
    <w:p w:rsidR="00A67BC4" w:rsidRPr="00061338" w:rsidP="00976356">
      <w:pPr>
        <w:widowControl w:val="0"/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На основании изложенного и руководствуясь </w:t>
      </w:r>
      <w:r w:rsidRPr="00061338">
        <w:rPr>
          <w:lang w:val="ru-RU"/>
        </w:rPr>
        <w:t>ст.ст</w:t>
      </w:r>
      <w:r w:rsidRPr="00061338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061338" w:rsidP="00A67BC4">
      <w:pPr>
        <w:rPr>
          <w:lang w:val="ru-RU"/>
        </w:rPr>
      </w:pPr>
      <w:r w:rsidRPr="00061338">
        <w:rPr>
          <w:lang w:val="ru-RU"/>
        </w:rPr>
        <w:t xml:space="preserve">      </w:t>
      </w:r>
    </w:p>
    <w:p w:rsidR="00C4492D" w:rsidRPr="00061338">
      <w:pPr>
        <w:jc w:val="center"/>
        <w:rPr>
          <w:lang w:val="ru-RU"/>
        </w:rPr>
      </w:pPr>
      <w:r w:rsidRPr="00061338">
        <w:rPr>
          <w:bCs/>
          <w:lang w:val="ru-RU"/>
        </w:rPr>
        <w:t>ПОСТАНОВИЛ:</w:t>
      </w:r>
    </w:p>
    <w:p w:rsidR="00976356" w:rsidRPr="00061338" w:rsidP="00976356">
      <w:pPr>
        <w:jc w:val="both"/>
        <w:rPr>
          <w:lang w:val="ru-RU"/>
        </w:rPr>
      </w:pPr>
    </w:p>
    <w:p w:rsidR="00976356" w:rsidRPr="00061338" w:rsidP="00976356">
      <w:pPr>
        <w:ind w:firstLine="567"/>
        <w:jc w:val="both"/>
        <w:rPr>
          <w:lang w:val="ru-RU"/>
        </w:rPr>
      </w:pPr>
      <w:r w:rsidRPr="00061338">
        <w:rPr>
          <w:lang w:val="ru-RU"/>
        </w:rPr>
        <w:t>Саидова</w:t>
      </w:r>
      <w:r w:rsidRPr="00061338">
        <w:rPr>
          <w:lang w:val="ru-RU"/>
        </w:rPr>
        <w:t xml:space="preserve"> </w:t>
      </w:r>
      <w:r w:rsidRPr="00061338" w:rsidR="008645CF">
        <w:rPr>
          <w:lang w:val="ru-RU"/>
        </w:rPr>
        <w:t>С.Р.</w:t>
      </w:r>
      <w:r w:rsidRPr="00061338" w:rsidR="00E22F2B">
        <w:rPr>
          <w:lang w:val="ru-RU"/>
        </w:rPr>
        <w:t xml:space="preserve"> </w:t>
      </w:r>
      <w:r w:rsidRPr="00061338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61338" w:rsidR="009043C1">
        <w:rPr>
          <w:lang w:val="ru-RU"/>
        </w:rPr>
        <w:t>1</w:t>
      </w:r>
      <w:r w:rsidRPr="00061338" w:rsidR="00F03AB9">
        <w:rPr>
          <w:lang w:val="ru-RU"/>
        </w:rPr>
        <w:t xml:space="preserve"> 000 (</w:t>
      </w:r>
      <w:r w:rsidRPr="00061338" w:rsidR="009043C1">
        <w:rPr>
          <w:lang w:val="ru-RU"/>
        </w:rPr>
        <w:t>одна</w:t>
      </w:r>
      <w:r w:rsidRPr="00061338" w:rsidR="009211D5">
        <w:rPr>
          <w:lang w:val="ru-RU"/>
        </w:rPr>
        <w:t xml:space="preserve"> тысяч</w:t>
      </w:r>
      <w:r w:rsidRPr="00061338" w:rsidR="009043C1">
        <w:rPr>
          <w:lang w:val="ru-RU"/>
        </w:rPr>
        <w:t>а</w:t>
      </w:r>
      <w:r w:rsidRPr="00061338" w:rsidR="00F03AB9">
        <w:rPr>
          <w:lang w:val="ru-RU"/>
        </w:rPr>
        <w:t>) рублей.</w:t>
      </w:r>
    </w:p>
    <w:p w:rsidR="0005374D" w:rsidRPr="00061338" w:rsidP="0005374D">
      <w:pPr>
        <w:ind w:firstLine="567"/>
        <w:jc w:val="both"/>
        <w:rPr>
          <w:lang w:val="ru-RU"/>
        </w:rPr>
      </w:pPr>
      <w:r w:rsidRPr="00061338">
        <w:rPr>
          <w:lang w:val="ru-RU"/>
        </w:rPr>
        <w:t>Штраф подлежи</w:t>
      </w:r>
      <w:r w:rsidRPr="00061338">
        <w:rPr>
          <w:lang w:val="ru-RU"/>
        </w:rPr>
        <w:t xml:space="preserve">т уплате: Получатель </w:t>
      </w:r>
      <w:r w:rsidRPr="00061338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061338">
        <w:rPr>
          <w:rFonts w:eastAsia="Calibri"/>
        </w:rPr>
        <w:t>D</w:t>
      </w:r>
      <w:r w:rsidRPr="00061338">
        <w:rPr>
          <w:rFonts w:eastAsia="Calibri"/>
          <w:lang w:val="ru-RU"/>
        </w:rPr>
        <w:t>08080)</w:t>
      </w:r>
      <w:r w:rsidRPr="00061338">
        <w:rPr>
          <w:lang w:val="ru-RU"/>
        </w:rPr>
        <w:t xml:space="preserve">, наименование банка </w:t>
      </w:r>
      <w:r w:rsidRPr="00061338">
        <w:rPr>
          <w:rFonts w:eastAsia="Calibri"/>
          <w:lang w:val="ru-RU"/>
        </w:rPr>
        <w:t xml:space="preserve">РКЦ Ханты-Мансийск//УФК по Ханты-Мансийскому автономному </w:t>
      </w:r>
      <w:r w:rsidRPr="00061338">
        <w:rPr>
          <w:rFonts w:eastAsia="Calibri"/>
          <w:lang w:val="ru-RU"/>
        </w:rPr>
        <w:t>округу</w:t>
      </w:r>
      <w:r w:rsidRPr="00061338">
        <w:rPr>
          <w:lang w:val="ru-RU"/>
        </w:rPr>
        <w:t xml:space="preserve">, номер счета получателя 03100643000000018700, </w:t>
      </w:r>
      <w:r w:rsidRPr="00061338">
        <w:rPr>
          <w:rFonts w:eastAsia="Calibri"/>
          <w:lang w:val="ru-RU"/>
        </w:rPr>
        <w:t xml:space="preserve">номер </w:t>
      </w:r>
      <w:r w:rsidRPr="00061338">
        <w:rPr>
          <w:rFonts w:eastAsia="Calibri"/>
          <w:lang w:val="ru-RU"/>
        </w:rPr>
        <w:t>кор</w:t>
      </w:r>
      <w:r w:rsidRPr="00061338">
        <w:rPr>
          <w:rFonts w:eastAsia="Calibri"/>
          <w:lang w:val="ru-RU"/>
        </w:rPr>
        <w:t>./</w:t>
      </w:r>
      <w:r w:rsidRPr="00061338">
        <w:rPr>
          <w:rFonts w:eastAsia="Calibri"/>
          <w:lang w:val="ru-RU"/>
        </w:rPr>
        <w:t>сч</w:t>
      </w:r>
      <w:r w:rsidRPr="00061338">
        <w:rPr>
          <w:rFonts w:eastAsia="Calibri"/>
          <w:lang w:val="ru-RU"/>
        </w:rPr>
        <w:t>. банка получателя платежа</w:t>
      </w:r>
      <w:r w:rsidRPr="00061338">
        <w:rPr>
          <w:lang w:val="ru-RU"/>
        </w:rPr>
        <w:t xml:space="preserve"> 40102810245370000007, БИК 007162163, ИНН </w:t>
      </w:r>
      <w:r w:rsidRPr="00061338">
        <w:rPr>
          <w:rFonts w:eastAsia="Calibri"/>
          <w:lang w:val="ru-RU"/>
        </w:rPr>
        <w:t>8601073664</w:t>
      </w:r>
      <w:r w:rsidRPr="00061338">
        <w:rPr>
          <w:lang w:val="ru-RU"/>
        </w:rPr>
        <w:t xml:space="preserve">, КПП 860101001, ОКТМО 71874000 КБК </w:t>
      </w:r>
      <w:r w:rsidRPr="00061338">
        <w:rPr>
          <w:rFonts w:eastAsia="Calibri"/>
          <w:lang w:val="ru-RU"/>
        </w:rPr>
        <w:t>72011601203019000140</w:t>
      </w:r>
      <w:r w:rsidRPr="00061338">
        <w:rPr>
          <w:lang w:val="ru-RU"/>
        </w:rPr>
        <w:t xml:space="preserve">, УИН </w:t>
      </w:r>
      <w:r w:rsidRPr="00061338">
        <w:rPr>
          <w:rFonts w:eastAsia="Calibri"/>
          <w:lang w:val="ru-RU"/>
        </w:rPr>
        <w:t>0412365400</w:t>
      </w:r>
      <w:r w:rsidRPr="00061338">
        <w:rPr>
          <w:rFonts w:eastAsia="Calibri"/>
          <w:lang w:val="ru-RU"/>
        </w:rPr>
        <w:t>405</w:t>
      </w:r>
      <w:r w:rsidRPr="00061338">
        <w:rPr>
          <w:rFonts w:eastAsia="Calibri"/>
          <w:lang w:val="ru-RU"/>
        </w:rPr>
        <w:t>0</w:t>
      </w:r>
      <w:r w:rsidRPr="00061338">
        <w:rPr>
          <w:rFonts w:eastAsia="Calibri"/>
          <w:lang w:val="ru-RU"/>
        </w:rPr>
        <w:t>0</w:t>
      </w:r>
      <w:r w:rsidRPr="00061338">
        <w:rPr>
          <w:lang w:val="ru-RU"/>
        </w:rPr>
        <w:t>2672420100</w:t>
      </w:r>
      <w:r w:rsidRPr="00061338">
        <w:rPr>
          <w:lang w:val="ru-RU"/>
        </w:rPr>
        <w:t>.</w:t>
      </w:r>
    </w:p>
    <w:p w:rsidR="00976356" w:rsidRPr="00061338" w:rsidP="00976356">
      <w:pPr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Административный штраф </w:t>
      </w:r>
      <w:r w:rsidRPr="00061338">
        <w:rPr>
          <w:lang w:val="ru-RU"/>
        </w:rPr>
        <w:t>подлежит уплате не позднее шестидесяти дней со дня</w:t>
      </w:r>
      <w:r w:rsidRPr="00061338">
        <w:rPr>
          <w:lang w:val="ru-RU"/>
        </w:rPr>
        <w:t xml:space="preserve">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61338">
          <w:rPr>
            <w:u w:val="single" w:color="0000EE"/>
            <w:lang w:val="ru-RU"/>
          </w:rPr>
          <w:t>статьей 31.5</w:t>
        </w:r>
      </w:hyperlink>
      <w:r w:rsidRPr="00061338">
        <w:rPr>
          <w:lang w:val="ru-RU"/>
        </w:rPr>
        <w:t xml:space="preserve"> Кодекса РФ об </w:t>
      </w:r>
      <w:r w:rsidRPr="00061338">
        <w:rPr>
          <w:lang w:val="ru-RU"/>
        </w:rPr>
        <w:t>АП.</w:t>
      </w:r>
    </w:p>
    <w:p w:rsidR="00C4492D" w:rsidRPr="00061338" w:rsidP="00976356">
      <w:pPr>
        <w:ind w:firstLine="567"/>
        <w:jc w:val="both"/>
        <w:rPr>
          <w:lang w:val="ru-RU"/>
        </w:rPr>
      </w:pPr>
      <w:r w:rsidRPr="00061338">
        <w:rPr>
          <w:lang w:val="ru-RU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061338">
      <w:pPr>
        <w:ind w:firstLine="709"/>
        <w:jc w:val="both"/>
        <w:rPr>
          <w:lang w:val="ru-RU"/>
        </w:rPr>
      </w:pPr>
      <w:r w:rsidRPr="00061338">
        <w:t> </w:t>
      </w:r>
    </w:p>
    <w:p w:rsidR="00F03AB9" w:rsidRPr="00061338" w:rsidP="008645CF">
      <w:pPr>
        <w:widowControl w:val="0"/>
        <w:ind w:left="437" w:firstLine="979"/>
        <w:rPr>
          <w:lang w:val="ru-RU"/>
        </w:rPr>
      </w:pPr>
      <w:r w:rsidRPr="00061338">
        <w:rPr>
          <w:lang w:val="ru-RU"/>
        </w:rPr>
        <w:t xml:space="preserve">  Мировой судья                  </w:t>
      </w:r>
      <w:r w:rsidRPr="00061338">
        <w:rPr>
          <w:lang w:val="ru-RU"/>
        </w:rPr>
        <w:t xml:space="preserve">   </w:t>
      </w:r>
      <w:r w:rsidRPr="00061338" w:rsidR="008645CF">
        <w:rPr>
          <w:lang w:val="ru-RU"/>
        </w:rPr>
        <w:t xml:space="preserve"> </w:t>
      </w:r>
      <w:r w:rsidRPr="00061338">
        <w:rPr>
          <w:lang w:val="ru-RU"/>
        </w:rPr>
        <w:t xml:space="preserve">                         </w:t>
      </w:r>
      <w:r w:rsidRPr="00061338">
        <w:rPr>
          <w:lang w:val="ru-RU"/>
        </w:rPr>
        <w:t xml:space="preserve">          Т.П. Постовалова</w:t>
      </w:r>
    </w:p>
    <w:p w:rsidR="00F03AB9" w:rsidRPr="00061338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061338" w:rsidP="0005374D">
      <w:pPr>
        <w:jc w:val="both"/>
        <w:rPr>
          <w:lang w:val="ru-RU"/>
        </w:rPr>
      </w:pPr>
      <w:r w:rsidRPr="00061338">
        <w:rPr>
          <w:lang w:val="ru-RU"/>
        </w:rPr>
        <w:t xml:space="preserve"> </w:t>
      </w:r>
    </w:p>
    <w:sectPr w:rsidSect="00A67BC4">
      <w:pgSz w:w="12240" w:h="15840"/>
      <w:pgMar w:top="397" w:right="851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1705B"/>
    <w:rsid w:val="0005374D"/>
    <w:rsid w:val="0005404D"/>
    <w:rsid w:val="000576A7"/>
    <w:rsid w:val="00061338"/>
    <w:rsid w:val="00061B53"/>
    <w:rsid w:val="00064CE5"/>
    <w:rsid w:val="000F26FA"/>
    <w:rsid w:val="00165341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C540E"/>
    <w:rsid w:val="00316DB7"/>
    <w:rsid w:val="00372F50"/>
    <w:rsid w:val="00392A52"/>
    <w:rsid w:val="00392B95"/>
    <w:rsid w:val="003F681F"/>
    <w:rsid w:val="004325AA"/>
    <w:rsid w:val="00444075"/>
    <w:rsid w:val="0045063D"/>
    <w:rsid w:val="005478B8"/>
    <w:rsid w:val="00572AFB"/>
    <w:rsid w:val="006508DA"/>
    <w:rsid w:val="00654787"/>
    <w:rsid w:val="00663FDB"/>
    <w:rsid w:val="00694281"/>
    <w:rsid w:val="006A6487"/>
    <w:rsid w:val="006D0671"/>
    <w:rsid w:val="006D3BA5"/>
    <w:rsid w:val="006D5962"/>
    <w:rsid w:val="00727D4E"/>
    <w:rsid w:val="0077056B"/>
    <w:rsid w:val="00770DD6"/>
    <w:rsid w:val="00771213"/>
    <w:rsid w:val="007B224C"/>
    <w:rsid w:val="007B24FE"/>
    <w:rsid w:val="007F6DF0"/>
    <w:rsid w:val="0083579B"/>
    <w:rsid w:val="00862F42"/>
    <w:rsid w:val="008645CF"/>
    <w:rsid w:val="008847C5"/>
    <w:rsid w:val="008938B0"/>
    <w:rsid w:val="00896401"/>
    <w:rsid w:val="009043C1"/>
    <w:rsid w:val="00905C4D"/>
    <w:rsid w:val="009211D5"/>
    <w:rsid w:val="00945C07"/>
    <w:rsid w:val="009472F9"/>
    <w:rsid w:val="00961BF5"/>
    <w:rsid w:val="00976356"/>
    <w:rsid w:val="00982F96"/>
    <w:rsid w:val="009A2FE0"/>
    <w:rsid w:val="009B1D16"/>
    <w:rsid w:val="009D66A1"/>
    <w:rsid w:val="009F4249"/>
    <w:rsid w:val="00A57B17"/>
    <w:rsid w:val="00A67BC4"/>
    <w:rsid w:val="00A73A4B"/>
    <w:rsid w:val="00AD712B"/>
    <w:rsid w:val="00AD7994"/>
    <w:rsid w:val="00B2100D"/>
    <w:rsid w:val="00B444FF"/>
    <w:rsid w:val="00B44F58"/>
    <w:rsid w:val="00B75F55"/>
    <w:rsid w:val="00B94709"/>
    <w:rsid w:val="00BC7C5C"/>
    <w:rsid w:val="00BE19DE"/>
    <w:rsid w:val="00C11E04"/>
    <w:rsid w:val="00C12B06"/>
    <w:rsid w:val="00C36B1B"/>
    <w:rsid w:val="00C40405"/>
    <w:rsid w:val="00C4492D"/>
    <w:rsid w:val="00C81A34"/>
    <w:rsid w:val="00D43298"/>
    <w:rsid w:val="00D526A0"/>
    <w:rsid w:val="00D60661"/>
    <w:rsid w:val="00D63EEE"/>
    <w:rsid w:val="00D80DA5"/>
    <w:rsid w:val="00DF3A99"/>
    <w:rsid w:val="00E22F2B"/>
    <w:rsid w:val="00E77074"/>
    <w:rsid w:val="00E776D5"/>
    <w:rsid w:val="00E8311D"/>
    <w:rsid w:val="00E91A0C"/>
    <w:rsid w:val="00EB1F30"/>
    <w:rsid w:val="00EF5A41"/>
    <w:rsid w:val="00F03A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C604-670F-4BC9-8E98-A50AE8E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